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F113" w14:textId="435FE245" w:rsidR="004C6A32" w:rsidRPr="008C1A44" w:rsidRDefault="004C6A32" w:rsidP="00123B59">
      <w:pPr>
        <w:shd w:val="clear" w:color="auto" w:fill="FFFFFF"/>
        <w:rPr>
          <w:rFonts w:cstheme="minorHAnsi"/>
        </w:rPr>
      </w:pPr>
      <w:bookmarkStart w:id="0" w:name="_Hlk35329899"/>
      <w:bookmarkStart w:id="1" w:name="_GoBack"/>
      <w:bookmarkEnd w:id="1"/>
      <w:r w:rsidRPr="008C1A44">
        <w:rPr>
          <w:rFonts w:cstheme="minorHAnsi"/>
          <w:noProof/>
          <w:lang w:eastAsia="nl-NL"/>
        </w:rPr>
        <w:drawing>
          <wp:anchor distT="0" distB="0" distL="114300" distR="114300" simplePos="0" relativeHeight="251659264" behindDoc="1" locked="0" layoutInCell="1" allowOverlap="1" wp14:anchorId="7ADAD11A" wp14:editId="28048477">
            <wp:simplePos x="0" y="0"/>
            <wp:positionH relativeFrom="column">
              <wp:posOffset>5310505</wp:posOffset>
            </wp:positionH>
            <wp:positionV relativeFrom="paragraph">
              <wp:posOffset>-805180</wp:posOffset>
            </wp:positionV>
            <wp:extent cx="1281538" cy="102235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wv"/>
                    <pic:cNvPicPr/>
                  </pic:nvPicPr>
                  <pic:blipFill>
                    <a:blip r:embed="rId7">
                      <a:extLst>
                        <a:ext uri="{28A0092B-C50C-407E-A947-70E740481C1C}">
                          <a14:useLocalDpi xmlns:a14="http://schemas.microsoft.com/office/drawing/2010/main" val="0"/>
                        </a:ext>
                      </a:extLst>
                    </a:blip>
                    <a:stretch>
                      <a:fillRect/>
                    </a:stretch>
                  </pic:blipFill>
                  <pic:spPr>
                    <a:xfrm>
                      <a:off x="0" y="0"/>
                      <a:ext cx="1281538" cy="1022350"/>
                    </a:xfrm>
                    <a:prstGeom prst="rect">
                      <a:avLst/>
                    </a:prstGeom>
                  </pic:spPr>
                </pic:pic>
              </a:graphicData>
            </a:graphic>
            <wp14:sizeRelH relativeFrom="margin">
              <wp14:pctWidth>0</wp14:pctWidth>
            </wp14:sizeRelH>
            <wp14:sizeRelV relativeFrom="margin">
              <wp14:pctHeight>0</wp14:pctHeight>
            </wp14:sizeRelV>
          </wp:anchor>
        </w:drawing>
      </w:r>
    </w:p>
    <w:p w14:paraId="48C8F3FC" w14:textId="48F80B75" w:rsidR="000226EE" w:rsidRPr="008C1A44" w:rsidRDefault="00DB2587" w:rsidP="00123B59">
      <w:pPr>
        <w:shd w:val="clear" w:color="auto" w:fill="FFFFFF"/>
        <w:rPr>
          <w:rFonts w:cstheme="minorHAnsi"/>
        </w:rPr>
      </w:pPr>
      <w:r w:rsidRPr="008C1A44">
        <w:rPr>
          <w:rFonts w:cstheme="minorHAnsi"/>
        </w:rPr>
        <w:t xml:space="preserve">Aan: </w:t>
      </w:r>
      <w:r w:rsidR="009658AB" w:rsidRPr="008C1A44">
        <w:rPr>
          <w:rFonts w:cstheme="minorHAnsi"/>
        </w:rPr>
        <w:t>IB-ers in de regio Schiedam, Vlaardingen en Maassluis</w:t>
      </w:r>
      <w:r w:rsidR="005A7C8D" w:rsidRPr="008C1A44">
        <w:rPr>
          <w:rFonts w:cstheme="minorHAnsi"/>
        </w:rPr>
        <w:t xml:space="preserve"> </w:t>
      </w:r>
    </w:p>
    <w:p w14:paraId="4BB2F5E4" w14:textId="34DB0AA1" w:rsidR="00233573" w:rsidRPr="008C1A44" w:rsidRDefault="00233573" w:rsidP="00123B59">
      <w:pPr>
        <w:shd w:val="clear" w:color="auto" w:fill="FFFFFF"/>
        <w:rPr>
          <w:rFonts w:cstheme="minorHAnsi"/>
          <w:b/>
          <w:bCs/>
          <w:i/>
          <w:iCs/>
        </w:rPr>
      </w:pPr>
    </w:p>
    <w:p w14:paraId="364D8479" w14:textId="77777777" w:rsidR="00123B59" w:rsidRPr="008C1A44" w:rsidRDefault="00123B59" w:rsidP="00123B59">
      <w:pPr>
        <w:shd w:val="clear" w:color="auto" w:fill="FFFFFF"/>
        <w:rPr>
          <w:rFonts w:cstheme="minorHAnsi"/>
          <w:b/>
          <w:bCs/>
          <w:i/>
          <w:iCs/>
        </w:rPr>
      </w:pPr>
    </w:p>
    <w:p w14:paraId="2B8FFDCD" w14:textId="3C455B5F" w:rsidR="00DB2587" w:rsidRPr="008C1A44" w:rsidRDefault="000226EE" w:rsidP="00123B59">
      <w:pPr>
        <w:shd w:val="clear" w:color="auto" w:fill="FFFFFF"/>
        <w:rPr>
          <w:rFonts w:cstheme="minorHAnsi"/>
          <w:b/>
          <w:bCs/>
        </w:rPr>
      </w:pPr>
      <w:r w:rsidRPr="008C1A44">
        <w:rPr>
          <w:rFonts w:cstheme="minorHAnsi"/>
          <w:b/>
          <w:bCs/>
          <w:i/>
          <w:iCs/>
        </w:rPr>
        <w:t xml:space="preserve">Betreft: </w:t>
      </w:r>
      <w:r w:rsidR="009658AB" w:rsidRPr="008C1A44">
        <w:rPr>
          <w:rFonts w:cstheme="minorHAnsi"/>
          <w:b/>
          <w:bCs/>
          <w:i/>
          <w:iCs/>
        </w:rPr>
        <w:t>Informatie en helpdesk SLB in tijden van Corona</w:t>
      </w:r>
    </w:p>
    <w:bookmarkEnd w:id="0"/>
    <w:p w14:paraId="31CF5627" w14:textId="77777777" w:rsidR="00324222" w:rsidRPr="008C1A44" w:rsidRDefault="00324222" w:rsidP="00123B59">
      <w:pPr>
        <w:shd w:val="clear" w:color="auto" w:fill="FFFFFF"/>
        <w:rPr>
          <w:rFonts w:cstheme="minorHAnsi"/>
          <w:b/>
          <w:bCs/>
        </w:rPr>
      </w:pPr>
    </w:p>
    <w:p w14:paraId="0831076E" w14:textId="142FFBA1" w:rsidR="00324222" w:rsidRPr="008C1A44" w:rsidRDefault="00324222" w:rsidP="00123B59">
      <w:pPr>
        <w:shd w:val="clear" w:color="auto" w:fill="FFFFFF"/>
        <w:rPr>
          <w:rFonts w:cstheme="minorHAnsi"/>
        </w:rPr>
      </w:pPr>
      <w:r w:rsidRPr="008C1A44">
        <w:rPr>
          <w:rFonts w:cstheme="minorHAnsi"/>
          <w:b/>
          <w:bCs/>
        </w:rPr>
        <w:tab/>
      </w:r>
      <w:r w:rsidRPr="008C1A44">
        <w:rPr>
          <w:rFonts w:cstheme="minorHAnsi"/>
          <w:b/>
          <w:bCs/>
        </w:rPr>
        <w:tab/>
      </w:r>
      <w:r w:rsidRPr="008C1A44">
        <w:rPr>
          <w:rFonts w:cstheme="minorHAnsi"/>
          <w:b/>
          <w:bCs/>
        </w:rPr>
        <w:tab/>
      </w:r>
      <w:r w:rsidRPr="008C1A44">
        <w:rPr>
          <w:rFonts w:cstheme="minorHAnsi"/>
          <w:b/>
          <w:bCs/>
        </w:rPr>
        <w:tab/>
      </w:r>
      <w:r w:rsidRPr="008C1A44">
        <w:rPr>
          <w:rFonts w:cstheme="minorHAnsi"/>
          <w:b/>
          <w:bCs/>
        </w:rPr>
        <w:tab/>
      </w:r>
      <w:r w:rsidRPr="008C1A44">
        <w:rPr>
          <w:rFonts w:cstheme="minorHAnsi"/>
          <w:b/>
          <w:bCs/>
        </w:rPr>
        <w:tab/>
      </w:r>
      <w:r w:rsidRPr="008C1A44">
        <w:rPr>
          <w:rFonts w:cstheme="minorHAnsi"/>
          <w:b/>
          <w:bCs/>
        </w:rPr>
        <w:tab/>
      </w:r>
      <w:r w:rsidRPr="008C1A44">
        <w:rPr>
          <w:rFonts w:cstheme="minorHAnsi"/>
          <w:b/>
          <w:bCs/>
        </w:rPr>
        <w:tab/>
      </w:r>
      <w:bookmarkStart w:id="2" w:name="_Hlk35329935"/>
      <w:r w:rsidRPr="008C1A44">
        <w:rPr>
          <w:rFonts w:cstheme="minorHAnsi"/>
        </w:rPr>
        <w:t xml:space="preserve">Schiedam, </w:t>
      </w:r>
      <w:r w:rsidR="00036CF5" w:rsidRPr="008C1A44">
        <w:rPr>
          <w:rFonts w:cstheme="minorHAnsi"/>
        </w:rPr>
        <w:t>2</w:t>
      </w:r>
      <w:r w:rsidR="00DD7D7B">
        <w:rPr>
          <w:rFonts w:cstheme="minorHAnsi"/>
        </w:rPr>
        <w:t>2</w:t>
      </w:r>
      <w:r w:rsidR="00036CF5" w:rsidRPr="008C1A44">
        <w:rPr>
          <w:rFonts w:cstheme="minorHAnsi"/>
        </w:rPr>
        <w:t xml:space="preserve"> </w:t>
      </w:r>
      <w:r w:rsidR="009658AB" w:rsidRPr="008C1A44">
        <w:rPr>
          <w:rFonts w:cstheme="minorHAnsi"/>
        </w:rPr>
        <w:t>april 2020</w:t>
      </w:r>
    </w:p>
    <w:bookmarkEnd w:id="2"/>
    <w:p w14:paraId="34CBD09E" w14:textId="77777777" w:rsidR="00233573" w:rsidRPr="008C1A44" w:rsidRDefault="00233573" w:rsidP="00123B59">
      <w:pPr>
        <w:shd w:val="clear" w:color="auto" w:fill="FFFFFF"/>
        <w:rPr>
          <w:rFonts w:cstheme="minorHAnsi"/>
          <w:b/>
          <w:bCs/>
        </w:rPr>
      </w:pPr>
    </w:p>
    <w:p w14:paraId="43364315" w14:textId="201FF8EC" w:rsidR="00001C67" w:rsidRPr="008C1A44" w:rsidRDefault="00001C67" w:rsidP="00001C67">
      <w:r w:rsidRPr="008C1A44">
        <w:t>Beste IB-ers van de regio Schiedam, Maassluis en Vlaardingen,</w:t>
      </w:r>
    </w:p>
    <w:p w14:paraId="059D2EAF" w14:textId="77777777" w:rsidR="00001C67" w:rsidRPr="008C1A44" w:rsidRDefault="00001C67" w:rsidP="00001C67"/>
    <w:p w14:paraId="13B86635" w14:textId="19C57F19" w:rsidR="00001C67" w:rsidRDefault="00536E34" w:rsidP="00001C67">
      <w:bookmarkStart w:id="3" w:name="_Hlk38272898"/>
      <w:r w:rsidRPr="00A04752">
        <w:t>In de persconferentie van 21 april j.l. hebben we te horen gekregen dat de</w:t>
      </w:r>
      <w:r w:rsidR="00DD7D7B">
        <w:t xml:space="preserve"> basis</w:t>
      </w:r>
      <w:r w:rsidRPr="00A04752">
        <w:t>scholen</w:t>
      </w:r>
      <w:r w:rsidR="00DD7D7B">
        <w:t xml:space="preserve"> voorzichtig </w:t>
      </w:r>
      <w:r w:rsidRPr="00A04752">
        <w:t>opengaan</w:t>
      </w:r>
      <w:r w:rsidR="001A209F">
        <w:t xml:space="preserve"> na de meivakantie</w:t>
      </w:r>
      <w:r w:rsidRPr="00A04752">
        <w:t>.</w:t>
      </w:r>
      <w:r>
        <w:t xml:space="preserve"> De schoolbesturen hebben besloten dat externen nog niet toegelaten worden op de scholen. </w:t>
      </w:r>
      <w:r w:rsidR="00001C67" w:rsidRPr="008C1A44">
        <w:t xml:space="preserve">Dat betekent dat we op afstand leesbehandelingen blijven verzorgen.  </w:t>
      </w:r>
    </w:p>
    <w:p w14:paraId="0A1EC648" w14:textId="7151819A" w:rsidR="008C1A44" w:rsidRDefault="008C1A44" w:rsidP="00001C67"/>
    <w:p w14:paraId="05D47E6D" w14:textId="1151C0E8" w:rsidR="000E3D49" w:rsidRPr="00861733" w:rsidRDefault="00536E34" w:rsidP="000E3D49">
      <w:r>
        <w:t>De leesbehandelaar zal contact opnemen met de leerk</w:t>
      </w:r>
      <w:r w:rsidR="00047366">
        <w:t>r</w:t>
      </w:r>
      <w:r>
        <w:t xml:space="preserve">acht en/of IB-er om een geschikt behandeltijdstip te bespreken. Ouders van leerlingen ontvangen tevens een mail van ons met informatievoorziening omtrent het behandelen in </w:t>
      </w:r>
      <w:r w:rsidR="00047366">
        <w:t>deze periode</w:t>
      </w:r>
      <w:r>
        <w:t>. U wordt meegenomen in dit mailcontact.</w:t>
      </w:r>
      <w:r w:rsidR="000E3D49" w:rsidRPr="000E3D49">
        <w:t xml:space="preserve"> </w:t>
      </w:r>
      <w:r w:rsidR="000E3D49">
        <w:t>Er zal ook met de leerkracht overlegd worden ho</w:t>
      </w:r>
      <w:r w:rsidR="000E3D49" w:rsidRPr="00861733">
        <w:t>e zij kunnen aansluiten in hun aanbod bij de aangeboden hulp, bijvoorbeeld door aan te sluiten bij een onlinebehandeling.</w:t>
      </w:r>
    </w:p>
    <w:p w14:paraId="50FF684F" w14:textId="77777777" w:rsidR="00536E34" w:rsidRPr="008C1A44" w:rsidRDefault="00536E34" w:rsidP="00001C67"/>
    <w:p w14:paraId="3AB1E622" w14:textId="17A72984" w:rsidR="00001C67" w:rsidRPr="008C1A44" w:rsidRDefault="00172890" w:rsidP="00001C67">
      <w:r w:rsidRPr="008C1A44">
        <w:t xml:space="preserve">Het kan zijn dat </w:t>
      </w:r>
      <w:r w:rsidR="00FD0CE8">
        <w:t>de leerling van</w:t>
      </w:r>
      <w:r w:rsidR="00536E34">
        <w:t xml:space="preserve"> uw</w:t>
      </w:r>
      <w:r w:rsidR="00FD0CE8">
        <w:t xml:space="preserve"> school</w:t>
      </w:r>
      <w:r w:rsidR="00536E34">
        <w:t>,</w:t>
      </w:r>
      <w:r w:rsidR="00FD0CE8">
        <w:t xml:space="preserve"> die in behandeling is bij ons, </w:t>
      </w:r>
      <w:r w:rsidRPr="008C1A44">
        <w:t xml:space="preserve">langer in behandeling is dan van te voren is afgesproken. Dat komt doordat we niet online </w:t>
      </w:r>
      <w:r w:rsidR="00047366">
        <w:t xml:space="preserve">kunnen </w:t>
      </w:r>
      <w:r w:rsidRPr="008C1A44">
        <w:t xml:space="preserve">toetsen. </w:t>
      </w:r>
      <w:r w:rsidR="00047366">
        <w:t>We merken</w:t>
      </w:r>
      <w:r w:rsidRPr="008C1A44">
        <w:t xml:space="preserve"> dat het online behandelen wat minder effectief is dan live behandelen</w:t>
      </w:r>
      <w:r w:rsidR="00536E34">
        <w:t xml:space="preserve">. Daarom hebben we besloten </w:t>
      </w:r>
      <w:r w:rsidR="00047366">
        <w:t xml:space="preserve">de behandeltijd voor </w:t>
      </w:r>
      <w:r w:rsidR="00536E34">
        <w:t xml:space="preserve">sommige </w:t>
      </w:r>
      <w:r w:rsidR="00FD0CE8">
        <w:t>leerling</w:t>
      </w:r>
      <w:r w:rsidR="00536E34">
        <w:t xml:space="preserve">en </w:t>
      </w:r>
      <w:r w:rsidR="00047366">
        <w:t>te verlengen.</w:t>
      </w:r>
      <w:r w:rsidRPr="008C1A44">
        <w:t xml:space="preserve"> </w:t>
      </w:r>
      <w:r w:rsidR="00001C67" w:rsidRPr="008C1A44">
        <w:t xml:space="preserve">We onderzoeken nog hoe we het toetsen toch vorm kunnen geven en houden u hiervan op de hoogte. </w:t>
      </w:r>
    </w:p>
    <w:p w14:paraId="47F0A523" w14:textId="77777777" w:rsidR="008C1A44" w:rsidRPr="008C1A44" w:rsidRDefault="008C1A44" w:rsidP="00001C67"/>
    <w:bookmarkEnd w:id="3"/>
    <w:p w14:paraId="55D67686" w14:textId="72FB8ABC" w:rsidR="00001C67" w:rsidRPr="008C1A44" w:rsidRDefault="00001C67" w:rsidP="00001C67">
      <w:r w:rsidRPr="008C1A44">
        <w:t>De coronacrisis zal hoogstwaarschijnlijk gevolgen hebben op het leesonderwijs en de leesontwikkeling van uw leerlingen. Voor vragen hierover en/of advies op maat kunt u contact opnemen met onze helpdesk</w:t>
      </w:r>
      <w:r w:rsidR="008C1A44" w:rsidRPr="008C1A44">
        <w:t xml:space="preserve">, deze gegevens zijn te vinden onderaan deze brief en via deze </w:t>
      </w:r>
      <w:hyperlink r:id="rId8" w:history="1">
        <w:r w:rsidR="008C1A44" w:rsidRPr="008C1A44">
          <w:rPr>
            <w:u w:val="single"/>
          </w:rPr>
          <w:t>link</w:t>
        </w:r>
      </w:hyperlink>
    </w:p>
    <w:p w14:paraId="3C640947" w14:textId="77777777" w:rsidR="0059682E" w:rsidRPr="008C1A44" w:rsidRDefault="0059682E" w:rsidP="00001C67"/>
    <w:p w14:paraId="1F8DDA28" w14:textId="00CFBBCB" w:rsidR="00001C67" w:rsidRPr="008C1A44" w:rsidRDefault="00001C67" w:rsidP="00001C67">
      <w:pPr>
        <w:rPr>
          <w:u w:val="single"/>
        </w:rPr>
      </w:pPr>
      <w:r w:rsidRPr="008C1A44">
        <w:rPr>
          <w:u w:val="single"/>
        </w:rPr>
        <w:t xml:space="preserve">Een algemeen advies: </w:t>
      </w:r>
    </w:p>
    <w:p w14:paraId="1FF70474" w14:textId="77777777" w:rsidR="00001C67" w:rsidRPr="008C1A44" w:rsidRDefault="00001C67" w:rsidP="00001C67">
      <w:pPr>
        <w:pStyle w:val="Lijstalinea"/>
        <w:numPr>
          <w:ilvl w:val="0"/>
          <w:numId w:val="11"/>
        </w:numPr>
        <w:spacing w:after="160" w:line="259" w:lineRule="auto"/>
      </w:pPr>
      <w:r w:rsidRPr="008C1A44">
        <w:t>Kijk in je methode naar de nog aan te bieden leerstof/doelen tot de zomervakantie en richt je op meest voorkomende leesmoeilijkheden/ en spellingmoeilijkheden?</w:t>
      </w:r>
    </w:p>
    <w:p w14:paraId="62729A66" w14:textId="77777777" w:rsidR="00001C67" w:rsidRPr="008C1A44" w:rsidRDefault="00001C67" w:rsidP="00001C67">
      <w:pPr>
        <w:pStyle w:val="Lijstalinea"/>
        <w:numPr>
          <w:ilvl w:val="0"/>
          <w:numId w:val="11"/>
        </w:numPr>
        <w:spacing w:after="160" w:line="259" w:lineRule="auto"/>
      </w:pPr>
      <w:r w:rsidRPr="008C1A44">
        <w:t>Laat alle leerlingen een stukje hardop lezen om te horen hoe het gaat met lezen, zodat je instructie en indeling in instructiegroepen kunt organiseren.</w:t>
      </w:r>
    </w:p>
    <w:p w14:paraId="619A2719" w14:textId="27A05FB1" w:rsidR="00001C67" w:rsidRPr="008C1A44" w:rsidRDefault="00001C67" w:rsidP="00001C67">
      <w:pPr>
        <w:pStyle w:val="Lijstalinea"/>
        <w:numPr>
          <w:ilvl w:val="0"/>
          <w:numId w:val="11"/>
        </w:numPr>
        <w:spacing w:after="160" w:line="259" w:lineRule="auto"/>
      </w:pPr>
      <w:r w:rsidRPr="008C1A44">
        <w:t>Bij radende lezers is een gesprekje belangrijk, waarom er voor raden wordt gekozen in plaats van voor spellend/zoemend/zingend lezen. Daarna ga je op zoek naar het niveau wat veilig en behapbaar is voor de leerling en afspreken dat de leerling spelt/zoemt/zingt bij lastige woorden. Geef bekrachtigende feedback als de leerling de juiste strategie kiest, dus spellend/zoemend/zingend lezen bij lastig</w:t>
      </w:r>
      <w:r w:rsidR="008C1A44" w:rsidRPr="008C1A44">
        <w:t>e</w:t>
      </w:r>
      <w:r w:rsidRPr="008C1A44">
        <w:t xml:space="preserve"> woorden. </w:t>
      </w:r>
    </w:p>
    <w:p w14:paraId="71DAE76F" w14:textId="77777777" w:rsidR="00001C67" w:rsidRPr="008C1A44" w:rsidRDefault="00001C67" w:rsidP="00001C67">
      <w:pPr>
        <w:pStyle w:val="Lijstalinea"/>
        <w:numPr>
          <w:ilvl w:val="0"/>
          <w:numId w:val="11"/>
        </w:numPr>
        <w:spacing w:after="160" w:line="259" w:lineRule="auto"/>
      </w:pPr>
      <w:r w:rsidRPr="008C1A44">
        <w:t>Bij spellende lezers hanteer herhalend lezen, voor-koor-door. Geef bekrachtigende feedback als de leerling na oefenen woorden in 1 keer goed leest.</w:t>
      </w:r>
    </w:p>
    <w:p w14:paraId="75ED891A" w14:textId="06F36433" w:rsidR="00001C67" w:rsidRPr="008C1A44" w:rsidRDefault="00001C67" w:rsidP="00001C67">
      <w:pPr>
        <w:pStyle w:val="Lijstalinea"/>
        <w:numPr>
          <w:ilvl w:val="0"/>
          <w:numId w:val="11"/>
        </w:numPr>
        <w:spacing w:after="160" w:line="259" w:lineRule="auto"/>
      </w:pPr>
      <w:r w:rsidRPr="008C1A44">
        <w:lastRenderedPageBreak/>
        <w:t>Zorg bij je leesaanbod voor veel begeleide inoefening. Laat horen hoe je de woorden leest en veel samen (dus voor voor voor-koor koor koor – en een klein beetje zelf)</w:t>
      </w:r>
    </w:p>
    <w:p w14:paraId="0D1706F5" w14:textId="54887339" w:rsidR="00536E34" w:rsidRPr="00536E34" w:rsidRDefault="008C1A44" w:rsidP="008C1A44">
      <w:pPr>
        <w:pStyle w:val="Lijstalinea"/>
        <w:numPr>
          <w:ilvl w:val="0"/>
          <w:numId w:val="11"/>
        </w:numPr>
        <w:spacing w:after="160" w:line="259" w:lineRule="auto"/>
      </w:pPr>
      <w:r w:rsidRPr="008C1A44">
        <w:rPr>
          <w:rFonts w:eastAsia="Times New Roman" w:cstheme="minorHAnsi"/>
        </w:rPr>
        <w:t xml:space="preserve">Wanneer de begeleiding op niveau 3 onverhoopt niet ingezet is in de Coronatijd, dan is het verstandig om deze weer zo snel mogelijk op te pakken. Dit betekent dat de hulp in de tijd van Corona ‘on hold’ is gezet en eventuele doorverwijzing naar de zorg ook pas op een later moment mogelijk zal zijn. </w:t>
      </w:r>
    </w:p>
    <w:p w14:paraId="12EBB160" w14:textId="77777777" w:rsidR="00536E34" w:rsidRDefault="00536E34" w:rsidP="008C1A44">
      <w:pPr>
        <w:rPr>
          <w:rFonts w:cstheme="minorHAnsi"/>
        </w:rPr>
      </w:pPr>
    </w:p>
    <w:p w14:paraId="3139A19B" w14:textId="47729C87" w:rsidR="009658AB" w:rsidRPr="008C1A44" w:rsidRDefault="009658AB" w:rsidP="008C1A44">
      <w:r w:rsidRPr="008C1A44">
        <w:rPr>
          <w:rFonts w:cstheme="minorHAnsi"/>
        </w:rPr>
        <w:t>Wanneer je zelf vragen hebt, kun je contact met ons opnemen. We zijn via de mail bereikbaar voor jullie vragen:</w:t>
      </w:r>
    </w:p>
    <w:p w14:paraId="0AF97461" w14:textId="77777777" w:rsidR="009658AB" w:rsidRDefault="009658AB" w:rsidP="009658AB">
      <w:pPr>
        <w:rPr>
          <w:rFonts w:cstheme="minorHAnsi"/>
          <w:b/>
          <w:bCs/>
          <w:color w:val="000000" w:themeColor="text1"/>
        </w:rPr>
      </w:pPr>
    </w:p>
    <w:p w14:paraId="1EF26224" w14:textId="77777777" w:rsidR="009658AB" w:rsidRPr="00A82DCB" w:rsidRDefault="009658AB" w:rsidP="009658AB">
      <w:pPr>
        <w:rPr>
          <w:rFonts w:cstheme="minorHAnsi"/>
          <w:b/>
          <w:bCs/>
          <w:color w:val="000000" w:themeColor="text1"/>
        </w:rPr>
      </w:pPr>
      <w:r w:rsidRPr="00A82DCB">
        <w:rPr>
          <w:rFonts w:cstheme="minorHAnsi"/>
          <w:b/>
          <w:bCs/>
          <w:color w:val="000000" w:themeColor="text1"/>
        </w:rPr>
        <w:t>Helpdesk</w:t>
      </w:r>
    </w:p>
    <w:p w14:paraId="53ABBBB2" w14:textId="77777777" w:rsidR="009658AB" w:rsidRDefault="009658AB" w:rsidP="009658AB">
      <w:pPr>
        <w:rPr>
          <w:rFonts w:cstheme="minorHAnsi"/>
          <w:color w:val="000000" w:themeColor="text1"/>
          <w:u w:val="single"/>
        </w:rPr>
      </w:pPr>
    </w:p>
    <w:p w14:paraId="7E4C737A"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Schiedam:</w:t>
      </w:r>
    </w:p>
    <w:p w14:paraId="55F70B07" w14:textId="77777777" w:rsidR="009658AB" w:rsidRPr="00EF55C9" w:rsidRDefault="009658AB" w:rsidP="009658AB">
      <w:pPr>
        <w:pStyle w:val="Lijstalinea"/>
        <w:numPr>
          <w:ilvl w:val="0"/>
          <w:numId w:val="7"/>
        </w:numPr>
        <w:rPr>
          <w:rFonts w:cstheme="minorHAnsi"/>
          <w:color w:val="000000" w:themeColor="text1"/>
        </w:rPr>
      </w:pPr>
      <w:r w:rsidRPr="00EF55C9">
        <w:rPr>
          <w:rFonts w:cstheme="minorHAnsi"/>
          <w:color w:val="000000" w:themeColor="text1"/>
        </w:rPr>
        <w:t xml:space="preserve">Monique Lagendijk </w:t>
      </w:r>
      <w:r>
        <w:rPr>
          <w:rFonts w:cstheme="minorHAnsi"/>
          <w:color w:val="000000" w:themeColor="text1"/>
        </w:rPr>
        <w:tab/>
        <w:t>ma t/m vrij</w:t>
      </w:r>
      <w:r>
        <w:rPr>
          <w:rFonts w:cstheme="minorHAnsi"/>
          <w:color w:val="000000" w:themeColor="text1"/>
        </w:rPr>
        <w:tab/>
      </w:r>
      <w:r w:rsidRPr="00EF55C9">
        <w:rPr>
          <w:rFonts w:cstheme="minorHAnsi"/>
          <w:color w:val="000000" w:themeColor="text1"/>
        </w:rPr>
        <w:t xml:space="preserve"> </w:t>
      </w:r>
      <w:r>
        <w:rPr>
          <w:rFonts w:cstheme="minorHAnsi"/>
          <w:color w:val="000000" w:themeColor="text1"/>
        </w:rPr>
        <w:tab/>
      </w:r>
      <w:r>
        <w:rPr>
          <w:rFonts w:cstheme="minorHAnsi"/>
          <w:color w:val="000000" w:themeColor="text1"/>
        </w:rPr>
        <w:tab/>
      </w:r>
      <w:hyperlink r:id="rId9" w:history="1">
        <w:r w:rsidRPr="00EF55C9">
          <w:rPr>
            <w:rStyle w:val="Hyperlink"/>
            <w:rFonts w:cstheme="minorHAnsi"/>
            <w:color w:val="000000" w:themeColor="text1"/>
          </w:rPr>
          <w:t>m.lagendijk@primoschiedam.nl</w:t>
        </w:r>
      </w:hyperlink>
      <w:r w:rsidRPr="00EF55C9">
        <w:rPr>
          <w:rFonts w:cstheme="minorHAnsi"/>
          <w:color w:val="000000" w:themeColor="text1"/>
        </w:rPr>
        <w:t xml:space="preserve"> </w:t>
      </w:r>
    </w:p>
    <w:p w14:paraId="016EE131" w14:textId="77777777" w:rsidR="009658AB" w:rsidRPr="00EF55C9" w:rsidRDefault="009658AB" w:rsidP="009658AB">
      <w:pPr>
        <w:pStyle w:val="Lijstalinea"/>
        <w:numPr>
          <w:ilvl w:val="0"/>
          <w:numId w:val="7"/>
        </w:numPr>
        <w:rPr>
          <w:rFonts w:cstheme="minorHAnsi"/>
          <w:color w:val="000000" w:themeColor="text1"/>
        </w:rPr>
      </w:pPr>
      <w:r w:rsidRPr="00EF55C9">
        <w:rPr>
          <w:rFonts w:cstheme="minorHAnsi"/>
          <w:color w:val="000000" w:themeColor="text1"/>
        </w:rPr>
        <w:t xml:space="preserve">Brigitte Lansbergen </w:t>
      </w:r>
      <w:r>
        <w:rPr>
          <w:rFonts w:cstheme="minorHAnsi"/>
          <w:color w:val="000000" w:themeColor="text1"/>
        </w:rPr>
        <w:tab/>
        <w:t>ma t/m woe</w:t>
      </w:r>
      <w:r w:rsidRPr="00EF55C9">
        <w:rPr>
          <w:rFonts w:cstheme="minorHAnsi"/>
          <w:color w:val="000000" w:themeColor="text1"/>
        </w:rPr>
        <w:t xml:space="preserve"> </w:t>
      </w:r>
      <w:r>
        <w:rPr>
          <w:rFonts w:cstheme="minorHAnsi"/>
          <w:color w:val="000000" w:themeColor="text1"/>
        </w:rPr>
        <w:tab/>
      </w:r>
      <w:r>
        <w:rPr>
          <w:rFonts w:cstheme="minorHAnsi"/>
          <w:color w:val="000000" w:themeColor="text1"/>
        </w:rPr>
        <w:tab/>
      </w:r>
      <w:r>
        <w:rPr>
          <w:rFonts w:cstheme="minorHAnsi"/>
          <w:color w:val="000000" w:themeColor="text1"/>
        </w:rPr>
        <w:tab/>
      </w:r>
      <w:hyperlink r:id="rId10" w:history="1">
        <w:r w:rsidRPr="00EF55C9">
          <w:rPr>
            <w:rStyle w:val="Hyperlink"/>
            <w:rFonts w:cstheme="minorHAnsi"/>
            <w:color w:val="000000" w:themeColor="text1"/>
          </w:rPr>
          <w:t>brigittelansbergenslb@siko.nl</w:t>
        </w:r>
      </w:hyperlink>
      <w:r w:rsidRPr="00EF55C9">
        <w:rPr>
          <w:rFonts w:cstheme="minorHAnsi"/>
          <w:color w:val="000000" w:themeColor="text1"/>
        </w:rPr>
        <w:t xml:space="preserve"> </w:t>
      </w:r>
    </w:p>
    <w:p w14:paraId="15C1B985" w14:textId="77777777" w:rsidR="009658AB" w:rsidRPr="00A82DCB" w:rsidRDefault="009658AB" w:rsidP="009658AB">
      <w:pPr>
        <w:rPr>
          <w:rFonts w:cstheme="minorHAnsi"/>
          <w:color w:val="000000" w:themeColor="text1"/>
        </w:rPr>
      </w:pPr>
    </w:p>
    <w:p w14:paraId="43F6D6F1"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 xml:space="preserve">Vlaardingen: </w:t>
      </w:r>
    </w:p>
    <w:p w14:paraId="6FA0C6A8"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Myrthe Klont </w:t>
      </w:r>
      <w:r>
        <w:rPr>
          <w:rFonts w:cstheme="minorHAnsi"/>
          <w:color w:val="000000" w:themeColor="text1"/>
        </w:rPr>
        <w:tab/>
      </w:r>
      <w:r>
        <w:rPr>
          <w:rFonts w:cstheme="minorHAnsi"/>
          <w:color w:val="000000" w:themeColor="text1"/>
        </w:rPr>
        <w:tab/>
        <w:t>ma- en vrij ocht</w:t>
      </w:r>
      <w:r>
        <w:rPr>
          <w:rFonts w:cstheme="minorHAnsi"/>
          <w:color w:val="000000" w:themeColor="text1"/>
        </w:rPr>
        <w:tab/>
      </w:r>
      <w:r>
        <w:rPr>
          <w:rFonts w:cstheme="minorHAnsi"/>
          <w:color w:val="000000" w:themeColor="text1"/>
        </w:rPr>
        <w:tab/>
      </w:r>
      <w:hyperlink r:id="rId11" w:history="1">
        <w:r w:rsidRPr="00EF55C9">
          <w:rPr>
            <w:rStyle w:val="Hyperlink"/>
            <w:rFonts w:cstheme="minorHAnsi"/>
            <w:color w:val="000000" w:themeColor="text1"/>
          </w:rPr>
          <w:t>m.klont@wijzer.nu</w:t>
        </w:r>
      </w:hyperlink>
      <w:r w:rsidRPr="00EF55C9">
        <w:rPr>
          <w:rFonts w:cstheme="minorHAnsi"/>
          <w:color w:val="000000" w:themeColor="text1"/>
        </w:rPr>
        <w:t xml:space="preserve"> </w:t>
      </w:r>
    </w:p>
    <w:p w14:paraId="05F22128"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Aukje Verheij </w:t>
      </w:r>
      <w:r>
        <w:rPr>
          <w:rFonts w:cstheme="minorHAnsi"/>
          <w:color w:val="000000" w:themeColor="text1"/>
        </w:rPr>
        <w:tab/>
      </w:r>
      <w:r>
        <w:rPr>
          <w:rFonts w:cstheme="minorHAnsi"/>
          <w:color w:val="000000" w:themeColor="text1"/>
        </w:rPr>
        <w:tab/>
      </w:r>
      <w:r w:rsidRPr="00EF55C9">
        <w:rPr>
          <w:rFonts w:cstheme="minorHAnsi"/>
          <w:color w:val="000000" w:themeColor="text1"/>
        </w:rPr>
        <w:t>do</w:t>
      </w:r>
      <w:r>
        <w:rPr>
          <w:rFonts w:cstheme="minorHAnsi"/>
          <w:color w:val="000000" w:themeColor="text1"/>
        </w:rPr>
        <w:t xml:space="preserve"> mid </w:t>
      </w:r>
      <w:r w:rsidRPr="00EF55C9">
        <w:rPr>
          <w:rFonts w:cstheme="minorHAnsi"/>
          <w:color w:val="000000" w:themeColor="text1"/>
        </w:rPr>
        <w:t>en vrij</w:t>
      </w:r>
      <w:r>
        <w:rPr>
          <w:rFonts w:cstheme="minorHAnsi"/>
          <w:color w:val="000000" w:themeColor="text1"/>
        </w:rPr>
        <w:t xml:space="preserve"> ocht</w:t>
      </w:r>
      <w:r>
        <w:rPr>
          <w:rFonts w:cstheme="minorHAnsi"/>
          <w:color w:val="000000" w:themeColor="text1"/>
        </w:rPr>
        <w:tab/>
      </w:r>
      <w:r>
        <w:rPr>
          <w:rFonts w:cstheme="minorHAnsi"/>
          <w:color w:val="000000" w:themeColor="text1"/>
        </w:rPr>
        <w:tab/>
      </w:r>
      <w:hyperlink r:id="rId12" w:history="1">
        <w:r w:rsidRPr="00EF55C9">
          <w:rPr>
            <w:rStyle w:val="Hyperlink"/>
            <w:rFonts w:cstheme="minorHAnsi"/>
            <w:color w:val="000000" w:themeColor="text1"/>
          </w:rPr>
          <w:t>a.verheij@wijzer.nu</w:t>
        </w:r>
      </w:hyperlink>
      <w:r w:rsidRPr="00EF55C9">
        <w:rPr>
          <w:rFonts w:cstheme="minorHAnsi"/>
          <w:color w:val="000000" w:themeColor="text1"/>
        </w:rPr>
        <w:t xml:space="preserve"> </w:t>
      </w:r>
    </w:p>
    <w:p w14:paraId="34EEB467" w14:textId="77777777" w:rsidR="009658AB" w:rsidRPr="00EF55C9" w:rsidRDefault="009658AB" w:rsidP="009658AB">
      <w:pPr>
        <w:pStyle w:val="Lijstalinea"/>
        <w:numPr>
          <w:ilvl w:val="0"/>
          <w:numId w:val="8"/>
        </w:numPr>
        <w:rPr>
          <w:rFonts w:cstheme="minorHAnsi"/>
          <w:color w:val="000000" w:themeColor="text1"/>
        </w:rPr>
      </w:pPr>
      <w:r w:rsidRPr="00EF55C9">
        <w:rPr>
          <w:rFonts w:cstheme="minorHAnsi"/>
          <w:color w:val="000000" w:themeColor="text1"/>
        </w:rPr>
        <w:t xml:space="preserve">Wendy Brobbel </w:t>
      </w:r>
      <w:r>
        <w:rPr>
          <w:rFonts w:cstheme="minorHAnsi"/>
          <w:color w:val="000000" w:themeColor="text1"/>
        </w:rPr>
        <w:tab/>
      </w:r>
      <w:r w:rsidRPr="00EF55C9">
        <w:rPr>
          <w:rFonts w:cstheme="minorHAnsi"/>
          <w:color w:val="000000" w:themeColor="text1"/>
        </w:rPr>
        <w:t>vrijdag</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hyperlink r:id="rId13" w:history="1">
        <w:r w:rsidRPr="00EF55C9">
          <w:rPr>
            <w:rStyle w:val="Hyperlink"/>
            <w:rFonts w:cstheme="minorHAnsi"/>
            <w:color w:val="000000" w:themeColor="text1"/>
          </w:rPr>
          <w:t>w.brobbel@bavincknet.nl</w:t>
        </w:r>
      </w:hyperlink>
      <w:r w:rsidRPr="00EF55C9">
        <w:rPr>
          <w:rFonts w:cstheme="minorHAnsi"/>
          <w:color w:val="000000" w:themeColor="text1"/>
        </w:rPr>
        <w:t xml:space="preserve"> </w:t>
      </w:r>
    </w:p>
    <w:p w14:paraId="448BA816" w14:textId="77777777" w:rsidR="009658AB" w:rsidRPr="00A82DCB" w:rsidRDefault="009658AB" w:rsidP="009658AB">
      <w:pPr>
        <w:rPr>
          <w:rFonts w:cstheme="minorHAnsi"/>
          <w:color w:val="000000" w:themeColor="text1"/>
        </w:rPr>
      </w:pPr>
    </w:p>
    <w:p w14:paraId="3CBC3793" w14:textId="77777777" w:rsidR="009658AB" w:rsidRPr="00A82DCB" w:rsidRDefault="009658AB" w:rsidP="009658AB">
      <w:pPr>
        <w:rPr>
          <w:rFonts w:cstheme="minorHAnsi"/>
          <w:color w:val="000000" w:themeColor="text1"/>
          <w:u w:val="single"/>
        </w:rPr>
      </w:pPr>
      <w:r w:rsidRPr="00A82DCB">
        <w:rPr>
          <w:rFonts w:cstheme="minorHAnsi"/>
          <w:color w:val="000000" w:themeColor="text1"/>
          <w:u w:val="single"/>
        </w:rPr>
        <w:t>Maassluis:</w:t>
      </w:r>
    </w:p>
    <w:p w14:paraId="1BACC53E" w14:textId="77777777" w:rsidR="009658AB" w:rsidRPr="003F28D6" w:rsidRDefault="009658AB" w:rsidP="009658AB">
      <w:pPr>
        <w:pStyle w:val="Lijstalinea"/>
        <w:numPr>
          <w:ilvl w:val="0"/>
          <w:numId w:val="9"/>
        </w:numPr>
        <w:rPr>
          <w:rFonts w:cstheme="minorHAnsi"/>
          <w:color w:val="000000" w:themeColor="text1"/>
        </w:rPr>
      </w:pPr>
      <w:r w:rsidRPr="003F28D6">
        <w:rPr>
          <w:rFonts w:cstheme="minorHAnsi"/>
          <w:color w:val="000000" w:themeColor="text1"/>
        </w:rPr>
        <w:t xml:space="preserve">Caroline Kester </w:t>
      </w:r>
      <w:r>
        <w:rPr>
          <w:rFonts w:cstheme="minorHAnsi"/>
          <w:color w:val="000000" w:themeColor="text1"/>
        </w:rPr>
        <w:tab/>
        <w:t>ma, di en do</w:t>
      </w:r>
      <w:r w:rsidRPr="003F28D6">
        <w:rPr>
          <w:rFonts w:cstheme="minorHAnsi"/>
          <w:color w:val="000000" w:themeColor="text1"/>
        </w:rPr>
        <w:t xml:space="preserve"> </w:t>
      </w:r>
      <w:r>
        <w:rPr>
          <w:rFonts w:cstheme="minorHAnsi"/>
          <w:color w:val="000000" w:themeColor="text1"/>
        </w:rPr>
        <w:tab/>
      </w:r>
      <w:r>
        <w:rPr>
          <w:rFonts w:cstheme="minorHAnsi"/>
          <w:color w:val="000000" w:themeColor="text1"/>
        </w:rPr>
        <w:tab/>
      </w:r>
      <w:r>
        <w:rPr>
          <w:rFonts w:cstheme="minorHAnsi"/>
          <w:color w:val="000000" w:themeColor="text1"/>
        </w:rPr>
        <w:tab/>
      </w:r>
      <w:hyperlink r:id="rId14" w:history="1">
        <w:r w:rsidRPr="003F28D6">
          <w:rPr>
            <w:rStyle w:val="Hyperlink"/>
            <w:rFonts w:cstheme="minorHAnsi"/>
            <w:color w:val="000000" w:themeColor="text1"/>
          </w:rPr>
          <w:t>c.kester@un1ek.nl</w:t>
        </w:r>
      </w:hyperlink>
      <w:r w:rsidRPr="003F28D6">
        <w:rPr>
          <w:rFonts w:cstheme="minorHAnsi"/>
          <w:color w:val="000000" w:themeColor="text1"/>
        </w:rPr>
        <w:t xml:space="preserve"> </w:t>
      </w:r>
    </w:p>
    <w:p w14:paraId="4E178FE6" w14:textId="77777777" w:rsidR="009658AB" w:rsidRPr="00A82DCB" w:rsidRDefault="009658AB" w:rsidP="009658AB">
      <w:pPr>
        <w:rPr>
          <w:rFonts w:cstheme="minorHAnsi"/>
          <w:color w:val="000000" w:themeColor="text1"/>
        </w:rPr>
      </w:pPr>
    </w:p>
    <w:p w14:paraId="78F8431E" w14:textId="77777777" w:rsidR="009658AB" w:rsidRDefault="009658AB" w:rsidP="009658AB">
      <w:pPr>
        <w:rPr>
          <w:rFonts w:cstheme="minorHAnsi"/>
          <w:color w:val="000000" w:themeColor="text1"/>
        </w:rPr>
      </w:pPr>
    </w:p>
    <w:p w14:paraId="6733CA8F" w14:textId="77777777" w:rsidR="009658AB" w:rsidRDefault="009658AB" w:rsidP="009658AB">
      <w:pPr>
        <w:rPr>
          <w:rFonts w:cstheme="minorHAnsi"/>
          <w:color w:val="000000" w:themeColor="text1"/>
        </w:rPr>
      </w:pPr>
      <w:r w:rsidRPr="003F28D6">
        <w:rPr>
          <w:rFonts w:cstheme="minorHAnsi"/>
          <w:b/>
          <w:bCs/>
          <w:color w:val="000000" w:themeColor="text1"/>
        </w:rPr>
        <w:t>Vragen over nieuwe aanmeldingen SLB</w:t>
      </w:r>
    </w:p>
    <w:p w14:paraId="48EEC91C" w14:textId="77777777" w:rsidR="009658AB" w:rsidRDefault="009658AB" w:rsidP="009658AB">
      <w:pPr>
        <w:rPr>
          <w:rFonts w:cstheme="minorHAnsi"/>
          <w:color w:val="000000" w:themeColor="text1"/>
        </w:rPr>
      </w:pPr>
    </w:p>
    <w:p w14:paraId="0BA60600" w14:textId="77777777" w:rsidR="009658AB" w:rsidRPr="003F28D6" w:rsidRDefault="009658AB" w:rsidP="009658AB">
      <w:pPr>
        <w:pStyle w:val="Lijstalinea"/>
        <w:numPr>
          <w:ilvl w:val="0"/>
          <w:numId w:val="9"/>
        </w:numPr>
        <w:rPr>
          <w:rFonts w:cstheme="minorHAnsi"/>
          <w:color w:val="000000" w:themeColor="text1"/>
        </w:rPr>
      </w:pPr>
      <w:r w:rsidRPr="003F28D6">
        <w:rPr>
          <w:rFonts w:cstheme="minorHAnsi"/>
          <w:color w:val="000000" w:themeColor="text1"/>
        </w:rPr>
        <w:t>Sandra van Leeuwen</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hyperlink r:id="rId15" w:history="1">
        <w:r w:rsidRPr="003F28D6">
          <w:rPr>
            <w:rStyle w:val="Hyperlink"/>
            <w:rFonts w:cstheme="minorHAnsi"/>
            <w:color w:val="000000" w:themeColor="text1"/>
          </w:rPr>
          <w:t>s.vanleeuwen@primoschiedam.nl</w:t>
        </w:r>
      </w:hyperlink>
    </w:p>
    <w:p w14:paraId="7B40E4C5" w14:textId="77777777" w:rsidR="009658AB" w:rsidRDefault="009658AB" w:rsidP="009658AB">
      <w:pPr>
        <w:rPr>
          <w:rFonts w:cstheme="minorHAnsi"/>
          <w:color w:val="000000" w:themeColor="text1"/>
        </w:rPr>
      </w:pPr>
    </w:p>
    <w:p w14:paraId="0395514E" w14:textId="77777777" w:rsidR="009658AB" w:rsidRDefault="009658AB" w:rsidP="009658AB">
      <w:pPr>
        <w:rPr>
          <w:rFonts w:cstheme="minorHAnsi"/>
          <w:color w:val="000000" w:themeColor="text1"/>
        </w:rPr>
      </w:pPr>
    </w:p>
    <w:p w14:paraId="125CDB01" w14:textId="77777777" w:rsidR="009658AB" w:rsidRDefault="009658AB" w:rsidP="009658AB">
      <w:pPr>
        <w:rPr>
          <w:rFonts w:cstheme="minorHAnsi"/>
          <w:color w:val="000000" w:themeColor="text1"/>
        </w:rPr>
      </w:pPr>
      <w:r w:rsidRPr="003F28D6">
        <w:rPr>
          <w:rFonts w:cstheme="minorHAnsi"/>
          <w:b/>
          <w:bCs/>
          <w:color w:val="000000" w:themeColor="text1"/>
        </w:rPr>
        <w:t>Vragen over EED</w:t>
      </w:r>
      <w:r w:rsidRPr="00A82DCB">
        <w:rPr>
          <w:rFonts w:cstheme="minorHAnsi"/>
          <w:color w:val="000000" w:themeColor="text1"/>
        </w:rPr>
        <w:t xml:space="preserve"> </w:t>
      </w:r>
    </w:p>
    <w:p w14:paraId="0F4A7BA6" w14:textId="77777777" w:rsidR="009658AB" w:rsidRPr="009658AB" w:rsidRDefault="009658AB" w:rsidP="009658AB">
      <w:pPr>
        <w:rPr>
          <w:rFonts w:cstheme="minorHAnsi"/>
        </w:rPr>
      </w:pPr>
    </w:p>
    <w:p w14:paraId="37765151" w14:textId="77777777" w:rsidR="009658AB" w:rsidRPr="009658AB" w:rsidRDefault="009658AB" w:rsidP="009658AB">
      <w:pPr>
        <w:pStyle w:val="Lijstalinea"/>
        <w:numPr>
          <w:ilvl w:val="0"/>
          <w:numId w:val="9"/>
        </w:numPr>
        <w:rPr>
          <w:rFonts w:cstheme="minorHAnsi"/>
        </w:rPr>
      </w:pPr>
      <w:r w:rsidRPr="009658AB">
        <w:rPr>
          <w:rFonts w:cstheme="minorHAnsi"/>
        </w:rPr>
        <w:t>Carola Werners</w:t>
      </w:r>
      <w:r w:rsidRPr="009658AB">
        <w:rPr>
          <w:rFonts w:cstheme="minorHAnsi"/>
        </w:rPr>
        <w:tab/>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6" w:history="1">
        <w:r w:rsidRPr="009658AB">
          <w:rPr>
            <w:rStyle w:val="Hyperlink"/>
            <w:rFonts w:cstheme="minorHAnsi"/>
            <w:color w:val="auto"/>
          </w:rPr>
          <w:t>cwerners@onderwijsdatpast.info</w:t>
        </w:r>
      </w:hyperlink>
    </w:p>
    <w:p w14:paraId="511A6B3D" w14:textId="77777777" w:rsidR="009658AB" w:rsidRPr="009658AB" w:rsidRDefault="009658AB" w:rsidP="009658AB">
      <w:pPr>
        <w:pStyle w:val="Lijstalinea"/>
        <w:numPr>
          <w:ilvl w:val="0"/>
          <w:numId w:val="9"/>
        </w:numPr>
        <w:rPr>
          <w:rFonts w:cstheme="minorHAnsi"/>
        </w:rPr>
      </w:pPr>
      <w:r w:rsidRPr="009658AB">
        <w:rPr>
          <w:rFonts w:cstheme="minorHAnsi"/>
        </w:rPr>
        <w:t xml:space="preserve">Annemarie Moeskops </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7" w:history="1">
        <w:r w:rsidRPr="009658AB">
          <w:rPr>
            <w:rStyle w:val="Hyperlink"/>
            <w:rFonts w:cstheme="minorHAnsi"/>
            <w:color w:val="auto"/>
          </w:rPr>
          <w:t>amoeskops@hotmail.com</w:t>
        </w:r>
      </w:hyperlink>
      <w:r w:rsidRPr="009658AB">
        <w:rPr>
          <w:rFonts w:cstheme="minorHAnsi"/>
        </w:rPr>
        <w:t xml:space="preserve"> </w:t>
      </w:r>
    </w:p>
    <w:p w14:paraId="7D90E2B1" w14:textId="77777777" w:rsidR="009658AB" w:rsidRPr="009658AB" w:rsidRDefault="009658AB" w:rsidP="009658AB">
      <w:pPr>
        <w:rPr>
          <w:rFonts w:cstheme="minorHAnsi"/>
        </w:rPr>
      </w:pPr>
    </w:p>
    <w:p w14:paraId="3A5590D8" w14:textId="77777777" w:rsidR="009658AB" w:rsidRPr="009658AB" w:rsidRDefault="009658AB" w:rsidP="009658AB">
      <w:pPr>
        <w:rPr>
          <w:rFonts w:cstheme="minorHAnsi"/>
          <w:b/>
          <w:bCs/>
        </w:rPr>
      </w:pPr>
      <w:r w:rsidRPr="009658AB">
        <w:rPr>
          <w:rFonts w:cstheme="minorHAnsi"/>
          <w:b/>
          <w:bCs/>
        </w:rPr>
        <w:t>Specifieke vragen aan de poortwachter</w:t>
      </w:r>
    </w:p>
    <w:p w14:paraId="7FA281B6" w14:textId="77777777" w:rsidR="009658AB" w:rsidRPr="009658AB" w:rsidRDefault="009658AB" w:rsidP="009658AB">
      <w:pPr>
        <w:pStyle w:val="Lijstalinea"/>
        <w:numPr>
          <w:ilvl w:val="0"/>
          <w:numId w:val="10"/>
        </w:numPr>
        <w:spacing w:after="160" w:line="259" w:lineRule="auto"/>
        <w:rPr>
          <w:rFonts w:cstheme="minorHAnsi"/>
        </w:rPr>
      </w:pPr>
      <w:r w:rsidRPr="009658AB">
        <w:rPr>
          <w:rFonts w:cstheme="minorHAnsi"/>
        </w:rPr>
        <w:t>Carine Zwijnenburg</w:t>
      </w:r>
      <w:r w:rsidRPr="009658AB">
        <w:rPr>
          <w:rFonts w:cstheme="minorHAnsi"/>
        </w:rPr>
        <w:tab/>
        <w:t>ma</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8" w:history="1">
        <w:r w:rsidRPr="009658AB">
          <w:rPr>
            <w:rStyle w:val="Hyperlink"/>
            <w:rFonts w:cstheme="minorHAnsi"/>
            <w:color w:val="auto"/>
          </w:rPr>
          <w:t>poortwachter@switcz.nl</w:t>
        </w:r>
      </w:hyperlink>
    </w:p>
    <w:p w14:paraId="18571BC1" w14:textId="77777777" w:rsidR="009658AB" w:rsidRPr="009658AB" w:rsidRDefault="009658AB" w:rsidP="009658AB">
      <w:pPr>
        <w:pStyle w:val="Lijstalinea"/>
        <w:numPr>
          <w:ilvl w:val="0"/>
          <w:numId w:val="10"/>
        </w:numPr>
        <w:spacing w:after="160" w:line="259" w:lineRule="auto"/>
        <w:rPr>
          <w:rFonts w:cstheme="minorHAnsi"/>
        </w:rPr>
      </w:pPr>
      <w:r w:rsidRPr="009658AB">
        <w:rPr>
          <w:rFonts w:cstheme="minorHAnsi"/>
        </w:rPr>
        <w:t>Corry Broek</w:t>
      </w:r>
      <w:r w:rsidRPr="009658AB">
        <w:rPr>
          <w:rFonts w:cstheme="minorHAnsi"/>
        </w:rPr>
        <w:tab/>
      </w:r>
      <w:r w:rsidRPr="009658AB">
        <w:rPr>
          <w:rFonts w:cstheme="minorHAnsi"/>
        </w:rPr>
        <w:tab/>
        <w:t>di</w:t>
      </w:r>
      <w:r w:rsidRPr="009658AB">
        <w:rPr>
          <w:rFonts w:cstheme="minorHAnsi"/>
        </w:rPr>
        <w:tab/>
      </w:r>
      <w:r w:rsidRPr="009658AB">
        <w:rPr>
          <w:rFonts w:cstheme="minorHAnsi"/>
        </w:rPr>
        <w:tab/>
      </w:r>
      <w:r w:rsidRPr="009658AB">
        <w:rPr>
          <w:rFonts w:cstheme="minorHAnsi"/>
        </w:rPr>
        <w:tab/>
      </w:r>
      <w:r w:rsidRPr="009658AB">
        <w:rPr>
          <w:rFonts w:cstheme="minorHAnsi"/>
        </w:rPr>
        <w:tab/>
      </w:r>
      <w:hyperlink r:id="rId19" w:history="1">
        <w:r w:rsidRPr="009658AB">
          <w:rPr>
            <w:rStyle w:val="Hyperlink"/>
            <w:rFonts w:cstheme="minorHAnsi"/>
            <w:color w:val="auto"/>
          </w:rPr>
          <w:t>cor.dia@outlook.com</w:t>
        </w:r>
      </w:hyperlink>
    </w:p>
    <w:p w14:paraId="60D07FAC" w14:textId="77777777" w:rsidR="009658AB" w:rsidRPr="00812C37" w:rsidRDefault="009658AB" w:rsidP="009658AB">
      <w:pPr>
        <w:pStyle w:val="Lijstalinea"/>
        <w:rPr>
          <w:rFonts w:cstheme="minorHAnsi"/>
          <w:color w:val="000000" w:themeColor="text1"/>
        </w:rPr>
      </w:pPr>
    </w:p>
    <w:p w14:paraId="39BECB0B" w14:textId="77777777" w:rsidR="009658AB" w:rsidRDefault="009658AB" w:rsidP="009658AB">
      <w:pPr>
        <w:rPr>
          <w:rFonts w:cstheme="minorHAnsi"/>
          <w:color w:val="000000" w:themeColor="text1"/>
        </w:rPr>
      </w:pPr>
    </w:p>
    <w:p w14:paraId="67802B80" w14:textId="77777777" w:rsidR="009658AB" w:rsidRDefault="009658AB" w:rsidP="009658AB">
      <w:pPr>
        <w:rPr>
          <w:rFonts w:cstheme="minorHAnsi"/>
          <w:color w:val="000000" w:themeColor="text1"/>
        </w:rPr>
      </w:pPr>
      <w:r>
        <w:rPr>
          <w:rFonts w:cstheme="minorHAnsi"/>
          <w:color w:val="000000" w:themeColor="text1"/>
        </w:rPr>
        <w:t xml:space="preserve">In </w:t>
      </w:r>
      <w:hyperlink r:id="rId20" w:history="1">
        <w:r w:rsidRPr="000E2D5C">
          <w:rPr>
            <w:rStyle w:val="Hyperlink"/>
            <w:rFonts w:cstheme="minorHAnsi"/>
          </w:rPr>
          <w:t>deze link</w:t>
        </w:r>
      </w:hyperlink>
      <w:r>
        <w:rPr>
          <w:rFonts w:cstheme="minorHAnsi"/>
          <w:color w:val="000000" w:themeColor="text1"/>
        </w:rPr>
        <w:t xml:space="preserve"> tref je de informatie rondom corona maatregelen van het NKD en Dyslexie Centraal.</w:t>
      </w:r>
    </w:p>
    <w:p w14:paraId="3B11CAC8" w14:textId="77777777" w:rsidR="009658AB" w:rsidRDefault="009658AB" w:rsidP="009658AB">
      <w:pPr>
        <w:rPr>
          <w:rFonts w:cstheme="minorHAnsi"/>
          <w:color w:val="000000" w:themeColor="text1"/>
        </w:rPr>
      </w:pPr>
    </w:p>
    <w:p w14:paraId="349D291B" w14:textId="77777777" w:rsidR="009658AB" w:rsidRDefault="009658AB" w:rsidP="009658AB">
      <w:pPr>
        <w:rPr>
          <w:rFonts w:cstheme="minorHAnsi"/>
          <w:color w:val="000000" w:themeColor="text1"/>
        </w:rPr>
      </w:pPr>
      <w:r>
        <w:rPr>
          <w:rFonts w:cstheme="minorHAnsi"/>
          <w:color w:val="000000" w:themeColor="text1"/>
        </w:rPr>
        <w:t xml:space="preserve">Met vriendelijke groet, </w:t>
      </w:r>
    </w:p>
    <w:p w14:paraId="0C3ED178" w14:textId="77777777" w:rsidR="009658AB" w:rsidRDefault="009658AB" w:rsidP="009658AB">
      <w:pPr>
        <w:rPr>
          <w:rFonts w:cstheme="minorHAnsi"/>
          <w:color w:val="000000" w:themeColor="text1"/>
        </w:rPr>
      </w:pPr>
    </w:p>
    <w:p w14:paraId="76BE8A00" w14:textId="11B940FB" w:rsidR="00123B59" w:rsidRPr="00536E34" w:rsidRDefault="009658AB" w:rsidP="00536E34">
      <w:pPr>
        <w:rPr>
          <w:rFonts w:cstheme="minorHAnsi"/>
          <w:color w:val="000000" w:themeColor="text1"/>
        </w:rPr>
      </w:pPr>
      <w:r>
        <w:rPr>
          <w:rFonts w:cstheme="minorHAnsi"/>
          <w:color w:val="000000" w:themeColor="text1"/>
        </w:rPr>
        <w:t>Vakgroep specialistische leesbehandeling (SLB)</w:t>
      </w:r>
    </w:p>
    <w:sectPr w:rsidR="00123B59" w:rsidRPr="00536E34" w:rsidSect="005F347F">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F37B" w14:textId="77777777" w:rsidR="00CF00C9" w:rsidRDefault="00CF00C9" w:rsidP="00DB2587">
      <w:r>
        <w:separator/>
      </w:r>
    </w:p>
  </w:endnote>
  <w:endnote w:type="continuationSeparator" w:id="0">
    <w:p w14:paraId="4B05C375" w14:textId="77777777" w:rsidR="00CF00C9" w:rsidRDefault="00CF00C9" w:rsidP="00DB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D2BE" w14:textId="77777777" w:rsidR="00CF00C9" w:rsidRDefault="00CF00C9" w:rsidP="00DB2587">
      <w:r>
        <w:separator/>
      </w:r>
    </w:p>
  </w:footnote>
  <w:footnote w:type="continuationSeparator" w:id="0">
    <w:p w14:paraId="01B2C36B" w14:textId="77777777" w:rsidR="00CF00C9" w:rsidRDefault="00CF00C9" w:rsidP="00DB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C44"/>
    <w:multiLevelType w:val="multilevel"/>
    <w:tmpl w:val="F594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1681"/>
    <w:multiLevelType w:val="hybridMultilevel"/>
    <w:tmpl w:val="42F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A77446"/>
    <w:multiLevelType w:val="hybridMultilevel"/>
    <w:tmpl w:val="FD381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E82E20"/>
    <w:multiLevelType w:val="hybridMultilevel"/>
    <w:tmpl w:val="29CE340E"/>
    <w:lvl w:ilvl="0" w:tplc="355465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A04330"/>
    <w:multiLevelType w:val="hybridMultilevel"/>
    <w:tmpl w:val="11DEA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810E35"/>
    <w:multiLevelType w:val="multilevel"/>
    <w:tmpl w:val="57C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C016D"/>
    <w:multiLevelType w:val="hybridMultilevel"/>
    <w:tmpl w:val="9F46E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9D67A2"/>
    <w:multiLevelType w:val="hybridMultilevel"/>
    <w:tmpl w:val="6C903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3762F0"/>
    <w:multiLevelType w:val="multilevel"/>
    <w:tmpl w:val="C73CC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704E6"/>
    <w:multiLevelType w:val="hybridMultilevel"/>
    <w:tmpl w:val="5D1A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890708"/>
    <w:multiLevelType w:val="hybridMultilevel"/>
    <w:tmpl w:val="3E244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176937"/>
    <w:multiLevelType w:val="hybridMultilevel"/>
    <w:tmpl w:val="1D70AC64"/>
    <w:lvl w:ilvl="0" w:tplc="46E8C2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10"/>
  </w:num>
  <w:num w:numId="6">
    <w:abstractNumId w:val="9"/>
  </w:num>
  <w:num w:numId="7">
    <w:abstractNumId w:val="1"/>
  </w:num>
  <w:num w:numId="8">
    <w:abstractNumId w:val="4"/>
  </w:num>
  <w:num w:numId="9">
    <w:abstractNumId w:val="7"/>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8D"/>
    <w:rsid w:val="00001C67"/>
    <w:rsid w:val="000226EE"/>
    <w:rsid w:val="00036ADC"/>
    <w:rsid w:val="00036CF5"/>
    <w:rsid w:val="00047366"/>
    <w:rsid w:val="00065498"/>
    <w:rsid w:val="000E3D49"/>
    <w:rsid w:val="000E66DA"/>
    <w:rsid w:val="00123B59"/>
    <w:rsid w:val="001567C5"/>
    <w:rsid w:val="00172890"/>
    <w:rsid w:val="001A209F"/>
    <w:rsid w:val="001C0F77"/>
    <w:rsid w:val="00233573"/>
    <w:rsid w:val="002648F1"/>
    <w:rsid w:val="00296426"/>
    <w:rsid w:val="003054F7"/>
    <w:rsid w:val="00324222"/>
    <w:rsid w:val="003F0309"/>
    <w:rsid w:val="004C6A32"/>
    <w:rsid w:val="00536E34"/>
    <w:rsid w:val="0059682E"/>
    <w:rsid w:val="005A7C8D"/>
    <w:rsid w:val="005F347F"/>
    <w:rsid w:val="00660A16"/>
    <w:rsid w:val="00675755"/>
    <w:rsid w:val="006B3676"/>
    <w:rsid w:val="006B678A"/>
    <w:rsid w:val="006D3F0F"/>
    <w:rsid w:val="00762B7D"/>
    <w:rsid w:val="007757EE"/>
    <w:rsid w:val="008303AF"/>
    <w:rsid w:val="00842556"/>
    <w:rsid w:val="00892C09"/>
    <w:rsid w:val="008C1A44"/>
    <w:rsid w:val="009658AB"/>
    <w:rsid w:val="009932E5"/>
    <w:rsid w:val="00A47E25"/>
    <w:rsid w:val="00B3396B"/>
    <w:rsid w:val="00B65898"/>
    <w:rsid w:val="00BD7ECB"/>
    <w:rsid w:val="00C8614D"/>
    <w:rsid w:val="00CB4EBF"/>
    <w:rsid w:val="00CF00C9"/>
    <w:rsid w:val="00DB2587"/>
    <w:rsid w:val="00DD7D7B"/>
    <w:rsid w:val="00E94590"/>
    <w:rsid w:val="00EC2E6A"/>
    <w:rsid w:val="00FC79F3"/>
    <w:rsid w:val="00FD0CE8"/>
    <w:rsid w:val="00FE7B3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B8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7C8D"/>
    <w:pPr>
      <w:spacing w:before="100" w:beforeAutospacing="1" w:after="100" w:afterAutospacing="1"/>
    </w:pPr>
    <w:rPr>
      <w:rFonts w:ascii="Times New Roman" w:hAnsi="Times New Roman" w:cs="Times New Roman"/>
    </w:rPr>
  </w:style>
  <w:style w:type="paragraph" w:styleId="Koptekst">
    <w:name w:val="header"/>
    <w:basedOn w:val="Standaard"/>
    <w:link w:val="KoptekstChar"/>
    <w:uiPriority w:val="99"/>
    <w:unhideWhenUsed/>
    <w:rsid w:val="00DB2587"/>
    <w:pPr>
      <w:tabs>
        <w:tab w:val="center" w:pos="4536"/>
        <w:tab w:val="right" w:pos="9072"/>
      </w:tabs>
    </w:pPr>
  </w:style>
  <w:style w:type="character" w:customStyle="1" w:styleId="KoptekstChar">
    <w:name w:val="Koptekst Char"/>
    <w:basedOn w:val="Standaardalinea-lettertype"/>
    <w:link w:val="Koptekst"/>
    <w:uiPriority w:val="99"/>
    <w:rsid w:val="00DB2587"/>
  </w:style>
  <w:style w:type="paragraph" w:styleId="Voettekst">
    <w:name w:val="footer"/>
    <w:basedOn w:val="Standaard"/>
    <w:link w:val="VoettekstChar"/>
    <w:uiPriority w:val="99"/>
    <w:unhideWhenUsed/>
    <w:rsid w:val="00DB2587"/>
    <w:pPr>
      <w:tabs>
        <w:tab w:val="center" w:pos="4536"/>
        <w:tab w:val="right" w:pos="9072"/>
      </w:tabs>
    </w:pPr>
  </w:style>
  <w:style w:type="character" w:customStyle="1" w:styleId="VoettekstChar">
    <w:name w:val="Voettekst Char"/>
    <w:basedOn w:val="Standaardalinea-lettertype"/>
    <w:link w:val="Voettekst"/>
    <w:uiPriority w:val="99"/>
    <w:rsid w:val="00DB2587"/>
  </w:style>
  <w:style w:type="character" w:styleId="Zwaar">
    <w:name w:val="Strong"/>
    <w:basedOn w:val="Standaardalinea-lettertype"/>
    <w:uiPriority w:val="22"/>
    <w:qFormat/>
    <w:rsid w:val="00892C09"/>
    <w:rPr>
      <w:b/>
      <w:bCs/>
    </w:rPr>
  </w:style>
  <w:style w:type="character" w:customStyle="1" w:styleId="apple-converted-space">
    <w:name w:val="apple-converted-space"/>
    <w:basedOn w:val="Standaardalinea-lettertype"/>
    <w:rsid w:val="00892C09"/>
  </w:style>
  <w:style w:type="character" w:styleId="Hyperlink">
    <w:name w:val="Hyperlink"/>
    <w:basedOn w:val="Standaardalinea-lettertype"/>
    <w:uiPriority w:val="99"/>
    <w:unhideWhenUsed/>
    <w:rsid w:val="00892C09"/>
    <w:rPr>
      <w:color w:val="0000FF"/>
      <w:u w:val="single"/>
    </w:rPr>
  </w:style>
  <w:style w:type="paragraph" w:styleId="Lijstalinea">
    <w:name w:val="List Paragraph"/>
    <w:basedOn w:val="Standaard"/>
    <w:uiPriority w:val="34"/>
    <w:qFormat/>
    <w:rsid w:val="00BD7ECB"/>
    <w:pPr>
      <w:ind w:left="720"/>
      <w:contextualSpacing/>
    </w:pPr>
  </w:style>
  <w:style w:type="character" w:styleId="GevolgdeHyperlink">
    <w:name w:val="FollowedHyperlink"/>
    <w:basedOn w:val="Standaardalinea-lettertype"/>
    <w:uiPriority w:val="99"/>
    <w:semiHidden/>
    <w:unhideWhenUsed/>
    <w:rsid w:val="008303AF"/>
    <w:rPr>
      <w:color w:val="954F72" w:themeColor="followedHyperlink"/>
      <w:u w:val="single"/>
    </w:rPr>
  </w:style>
  <w:style w:type="character" w:customStyle="1" w:styleId="UnresolvedMention">
    <w:name w:val="Unresolved Mention"/>
    <w:basedOn w:val="Standaardalinea-lettertype"/>
    <w:uiPriority w:val="99"/>
    <w:rsid w:val="00EC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907">
      <w:bodyDiv w:val="1"/>
      <w:marLeft w:val="0"/>
      <w:marRight w:val="0"/>
      <w:marTop w:val="0"/>
      <w:marBottom w:val="0"/>
      <w:divBdr>
        <w:top w:val="none" w:sz="0" w:space="0" w:color="auto"/>
        <w:left w:val="none" w:sz="0" w:space="0" w:color="auto"/>
        <w:bottom w:val="none" w:sz="0" w:space="0" w:color="auto"/>
        <w:right w:val="none" w:sz="0" w:space="0" w:color="auto"/>
      </w:divBdr>
    </w:div>
    <w:div w:id="1059935379">
      <w:bodyDiv w:val="1"/>
      <w:marLeft w:val="0"/>
      <w:marRight w:val="0"/>
      <w:marTop w:val="0"/>
      <w:marBottom w:val="0"/>
      <w:divBdr>
        <w:top w:val="none" w:sz="0" w:space="0" w:color="auto"/>
        <w:left w:val="none" w:sz="0" w:space="0" w:color="auto"/>
        <w:bottom w:val="none" w:sz="0" w:space="0" w:color="auto"/>
        <w:right w:val="none" w:sz="0" w:space="0" w:color="auto"/>
      </w:divBdr>
      <w:divsChild>
        <w:div w:id="778067854">
          <w:marLeft w:val="0"/>
          <w:marRight w:val="0"/>
          <w:marTop w:val="0"/>
          <w:marBottom w:val="0"/>
          <w:divBdr>
            <w:top w:val="none" w:sz="0" w:space="0" w:color="auto"/>
            <w:left w:val="none" w:sz="0" w:space="0" w:color="auto"/>
            <w:bottom w:val="none" w:sz="0" w:space="0" w:color="auto"/>
            <w:right w:val="none" w:sz="0" w:space="0" w:color="auto"/>
          </w:divBdr>
          <w:divsChild>
            <w:div w:id="722682018">
              <w:marLeft w:val="0"/>
              <w:marRight w:val="0"/>
              <w:marTop w:val="0"/>
              <w:marBottom w:val="0"/>
              <w:divBdr>
                <w:top w:val="none" w:sz="0" w:space="0" w:color="auto"/>
                <w:left w:val="none" w:sz="0" w:space="0" w:color="auto"/>
                <w:bottom w:val="none" w:sz="0" w:space="0" w:color="auto"/>
                <w:right w:val="none" w:sz="0" w:space="0" w:color="auto"/>
              </w:divBdr>
              <w:divsChild>
                <w:div w:id="1615867686">
                  <w:marLeft w:val="0"/>
                  <w:marRight w:val="0"/>
                  <w:marTop w:val="0"/>
                  <w:marBottom w:val="0"/>
                  <w:divBdr>
                    <w:top w:val="none" w:sz="0" w:space="0" w:color="auto"/>
                    <w:left w:val="none" w:sz="0" w:space="0" w:color="auto"/>
                    <w:bottom w:val="none" w:sz="0" w:space="0" w:color="auto"/>
                    <w:right w:val="none" w:sz="0" w:space="0" w:color="auto"/>
                  </w:divBdr>
                  <w:divsChild>
                    <w:div w:id="977806553">
                      <w:marLeft w:val="0"/>
                      <w:marRight w:val="0"/>
                      <w:marTop w:val="0"/>
                      <w:marBottom w:val="0"/>
                      <w:divBdr>
                        <w:top w:val="none" w:sz="0" w:space="0" w:color="auto"/>
                        <w:left w:val="none" w:sz="0" w:space="0" w:color="auto"/>
                        <w:bottom w:val="none" w:sz="0" w:space="0" w:color="auto"/>
                        <w:right w:val="none" w:sz="0" w:space="0" w:color="auto"/>
                      </w:divBdr>
                    </w:div>
                    <w:div w:id="477721357">
                      <w:marLeft w:val="0"/>
                      <w:marRight w:val="0"/>
                      <w:marTop w:val="0"/>
                      <w:marBottom w:val="0"/>
                      <w:divBdr>
                        <w:top w:val="none" w:sz="0" w:space="0" w:color="auto"/>
                        <w:left w:val="none" w:sz="0" w:space="0" w:color="auto"/>
                        <w:bottom w:val="none" w:sz="0" w:space="0" w:color="auto"/>
                        <w:right w:val="none" w:sz="0" w:space="0" w:color="auto"/>
                      </w:divBdr>
                    </w:div>
                  </w:divsChild>
                </w:div>
                <w:div w:id="1393961082">
                  <w:marLeft w:val="0"/>
                  <w:marRight w:val="0"/>
                  <w:marTop w:val="0"/>
                  <w:marBottom w:val="0"/>
                  <w:divBdr>
                    <w:top w:val="none" w:sz="0" w:space="0" w:color="auto"/>
                    <w:left w:val="none" w:sz="0" w:space="0" w:color="auto"/>
                    <w:bottom w:val="none" w:sz="0" w:space="0" w:color="auto"/>
                    <w:right w:val="none" w:sz="0" w:space="0" w:color="auto"/>
                  </w:divBdr>
                  <w:divsChild>
                    <w:div w:id="1316570796">
                      <w:marLeft w:val="0"/>
                      <w:marRight w:val="0"/>
                      <w:marTop w:val="0"/>
                      <w:marBottom w:val="0"/>
                      <w:divBdr>
                        <w:top w:val="none" w:sz="0" w:space="0" w:color="auto"/>
                        <w:left w:val="none" w:sz="0" w:space="0" w:color="auto"/>
                        <w:bottom w:val="none" w:sz="0" w:space="0" w:color="auto"/>
                        <w:right w:val="none" w:sz="0" w:space="0" w:color="auto"/>
                      </w:divBdr>
                    </w:div>
                  </w:divsChild>
                </w:div>
                <w:div w:id="1212037070">
                  <w:marLeft w:val="0"/>
                  <w:marRight w:val="0"/>
                  <w:marTop w:val="0"/>
                  <w:marBottom w:val="0"/>
                  <w:divBdr>
                    <w:top w:val="none" w:sz="0" w:space="0" w:color="auto"/>
                    <w:left w:val="none" w:sz="0" w:space="0" w:color="auto"/>
                    <w:bottom w:val="none" w:sz="0" w:space="0" w:color="auto"/>
                    <w:right w:val="none" w:sz="0" w:space="0" w:color="auto"/>
                  </w:divBdr>
                  <w:divsChild>
                    <w:div w:id="1395198248">
                      <w:marLeft w:val="0"/>
                      <w:marRight w:val="0"/>
                      <w:marTop w:val="0"/>
                      <w:marBottom w:val="0"/>
                      <w:divBdr>
                        <w:top w:val="none" w:sz="0" w:space="0" w:color="auto"/>
                        <w:left w:val="none" w:sz="0" w:space="0" w:color="auto"/>
                        <w:bottom w:val="none" w:sz="0" w:space="0" w:color="auto"/>
                        <w:right w:val="none" w:sz="0" w:space="0" w:color="auto"/>
                      </w:divBdr>
                    </w:div>
                  </w:divsChild>
                </w:div>
                <w:div w:id="1809057169">
                  <w:marLeft w:val="0"/>
                  <w:marRight w:val="0"/>
                  <w:marTop w:val="0"/>
                  <w:marBottom w:val="0"/>
                  <w:divBdr>
                    <w:top w:val="none" w:sz="0" w:space="0" w:color="auto"/>
                    <w:left w:val="none" w:sz="0" w:space="0" w:color="auto"/>
                    <w:bottom w:val="none" w:sz="0" w:space="0" w:color="auto"/>
                    <w:right w:val="none" w:sz="0" w:space="0" w:color="auto"/>
                  </w:divBdr>
                  <w:divsChild>
                    <w:div w:id="1996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25985">
          <w:marLeft w:val="0"/>
          <w:marRight w:val="0"/>
          <w:marTop w:val="0"/>
          <w:marBottom w:val="0"/>
          <w:divBdr>
            <w:top w:val="none" w:sz="0" w:space="0" w:color="auto"/>
            <w:left w:val="none" w:sz="0" w:space="0" w:color="auto"/>
            <w:bottom w:val="none" w:sz="0" w:space="0" w:color="auto"/>
            <w:right w:val="none" w:sz="0" w:space="0" w:color="auto"/>
          </w:divBdr>
          <w:divsChild>
            <w:div w:id="2057047325">
              <w:marLeft w:val="0"/>
              <w:marRight w:val="0"/>
              <w:marTop w:val="0"/>
              <w:marBottom w:val="0"/>
              <w:divBdr>
                <w:top w:val="none" w:sz="0" w:space="0" w:color="auto"/>
                <w:left w:val="none" w:sz="0" w:space="0" w:color="auto"/>
                <w:bottom w:val="none" w:sz="0" w:space="0" w:color="auto"/>
                <w:right w:val="none" w:sz="0" w:space="0" w:color="auto"/>
              </w:divBdr>
            </w:div>
          </w:divsChild>
        </w:div>
        <w:div w:id="836654983">
          <w:marLeft w:val="0"/>
          <w:marRight w:val="0"/>
          <w:marTop w:val="0"/>
          <w:marBottom w:val="0"/>
          <w:divBdr>
            <w:top w:val="none" w:sz="0" w:space="0" w:color="auto"/>
            <w:left w:val="none" w:sz="0" w:space="0" w:color="auto"/>
            <w:bottom w:val="none" w:sz="0" w:space="0" w:color="auto"/>
            <w:right w:val="none" w:sz="0" w:space="0" w:color="auto"/>
          </w:divBdr>
          <w:divsChild>
            <w:div w:id="93062549">
              <w:marLeft w:val="0"/>
              <w:marRight w:val="0"/>
              <w:marTop w:val="0"/>
              <w:marBottom w:val="0"/>
              <w:divBdr>
                <w:top w:val="none" w:sz="0" w:space="0" w:color="auto"/>
                <w:left w:val="none" w:sz="0" w:space="0" w:color="auto"/>
                <w:bottom w:val="none" w:sz="0" w:space="0" w:color="auto"/>
                <w:right w:val="none" w:sz="0" w:space="0" w:color="auto"/>
              </w:divBdr>
            </w:div>
          </w:divsChild>
        </w:div>
        <w:div w:id="1644701365">
          <w:marLeft w:val="0"/>
          <w:marRight w:val="0"/>
          <w:marTop w:val="0"/>
          <w:marBottom w:val="0"/>
          <w:divBdr>
            <w:top w:val="none" w:sz="0" w:space="0" w:color="auto"/>
            <w:left w:val="none" w:sz="0" w:space="0" w:color="auto"/>
            <w:bottom w:val="none" w:sz="0" w:space="0" w:color="auto"/>
            <w:right w:val="none" w:sz="0" w:space="0" w:color="auto"/>
          </w:divBdr>
          <w:divsChild>
            <w:div w:id="1771121770">
              <w:marLeft w:val="0"/>
              <w:marRight w:val="0"/>
              <w:marTop w:val="0"/>
              <w:marBottom w:val="0"/>
              <w:divBdr>
                <w:top w:val="none" w:sz="0" w:space="0" w:color="auto"/>
                <w:left w:val="none" w:sz="0" w:space="0" w:color="auto"/>
                <w:bottom w:val="none" w:sz="0" w:space="0" w:color="auto"/>
                <w:right w:val="none" w:sz="0" w:space="0" w:color="auto"/>
              </w:divBdr>
            </w:div>
          </w:divsChild>
        </w:div>
        <w:div w:id="290333222">
          <w:marLeft w:val="0"/>
          <w:marRight w:val="0"/>
          <w:marTop w:val="0"/>
          <w:marBottom w:val="0"/>
          <w:divBdr>
            <w:top w:val="none" w:sz="0" w:space="0" w:color="auto"/>
            <w:left w:val="none" w:sz="0" w:space="0" w:color="auto"/>
            <w:bottom w:val="none" w:sz="0" w:space="0" w:color="auto"/>
            <w:right w:val="none" w:sz="0" w:space="0" w:color="auto"/>
          </w:divBdr>
          <w:divsChild>
            <w:div w:id="1912230725">
              <w:marLeft w:val="0"/>
              <w:marRight w:val="0"/>
              <w:marTop w:val="0"/>
              <w:marBottom w:val="0"/>
              <w:divBdr>
                <w:top w:val="none" w:sz="0" w:space="0" w:color="auto"/>
                <w:left w:val="none" w:sz="0" w:space="0" w:color="auto"/>
                <w:bottom w:val="none" w:sz="0" w:space="0" w:color="auto"/>
                <w:right w:val="none" w:sz="0" w:space="0" w:color="auto"/>
              </w:divBdr>
            </w:div>
          </w:divsChild>
        </w:div>
        <w:div w:id="2099522598">
          <w:marLeft w:val="0"/>
          <w:marRight w:val="0"/>
          <w:marTop w:val="0"/>
          <w:marBottom w:val="0"/>
          <w:divBdr>
            <w:top w:val="none" w:sz="0" w:space="0" w:color="auto"/>
            <w:left w:val="none" w:sz="0" w:space="0" w:color="auto"/>
            <w:bottom w:val="none" w:sz="0" w:space="0" w:color="auto"/>
            <w:right w:val="none" w:sz="0" w:space="0" w:color="auto"/>
          </w:divBdr>
          <w:divsChild>
            <w:div w:id="1969192652">
              <w:marLeft w:val="0"/>
              <w:marRight w:val="0"/>
              <w:marTop w:val="0"/>
              <w:marBottom w:val="0"/>
              <w:divBdr>
                <w:top w:val="none" w:sz="0" w:space="0" w:color="auto"/>
                <w:left w:val="none" w:sz="0" w:space="0" w:color="auto"/>
                <w:bottom w:val="none" w:sz="0" w:space="0" w:color="auto"/>
                <w:right w:val="none" w:sz="0" w:space="0" w:color="auto"/>
              </w:divBdr>
            </w:div>
          </w:divsChild>
        </w:div>
        <w:div w:id="1087504676">
          <w:marLeft w:val="0"/>
          <w:marRight w:val="0"/>
          <w:marTop w:val="0"/>
          <w:marBottom w:val="0"/>
          <w:divBdr>
            <w:top w:val="none" w:sz="0" w:space="0" w:color="auto"/>
            <w:left w:val="none" w:sz="0" w:space="0" w:color="auto"/>
            <w:bottom w:val="none" w:sz="0" w:space="0" w:color="auto"/>
            <w:right w:val="none" w:sz="0" w:space="0" w:color="auto"/>
          </w:divBdr>
          <w:divsChild>
            <w:div w:id="1240990188">
              <w:marLeft w:val="0"/>
              <w:marRight w:val="0"/>
              <w:marTop w:val="0"/>
              <w:marBottom w:val="0"/>
              <w:divBdr>
                <w:top w:val="none" w:sz="0" w:space="0" w:color="auto"/>
                <w:left w:val="none" w:sz="0" w:space="0" w:color="auto"/>
                <w:bottom w:val="none" w:sz="0" w:space="0" w:color="auto"/>
                <w:right w:val="none" w:sz="0" w:space="0" w:color="auto"/>
              </w:divBdr>
              <w:divsChild>
                <w:div w:id="1786077523">
                  <w:marLeft w:val="0"/>
                  <w:marRight w:val="0"/>
                  <w:marTop w:val="0"/>
                  <w:marBottom w:val="0"/>
                  <w:divBdr>
                    <w:top w:val="none" w:sz="0" w:space="0" w:color="auto"/>
                    <w:left w:val="none" w:sz="0" w:space="0" w:color="auto"/>
                    <w:bottom w:val="none" w:sz="0" w:space="0" w:color="auto"/>
                    <w:right w:val="none" w:sz="0" w:space="0" w:color="auto"/>
                  </w:divBdr>
                  <w:divsChild>
                    <w:div w:id="287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3166">
      <w:bodyDiv w:val="1"/>
      <w:marLeft w:val="0"/>
      <w:marRight w:val="0"/>
      <w:marTop w:val="0"/>
      <w:marBottom w:val="0"/>
      <w:divBdr>
        <w:top w:val="none" w:sz="0" w:space="0" w:color="auto"/>
        <w:left w:val="none" w:sz="0" w:space="0" w:color="auto"/>
        <w:bottom w:val="none" w:sz="0" w:space="0" w:color="auto"/>
        <w:right w:val="none" w:sz="0" w:space="0" w:color="auto"/>
      </w:divBdr>
    </w:div>
    <w:div w:id="154837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ra%20van%20Leeuwen\Desktop\Brieven%20website\link" TargetMode="External"/><Relationship Id="rId13" Type="http://schemas.openxmlformats.org/officeDocument/2006/relationships/hyperlink" Target="mailto:w.brobbel@bavincknet.nl" TargetMode="External"/><Relationship Id="rId18" Type="http://schemas.openxmlformats.org/officeDocument/2006/relationships/hyperlink" Target="mailto:poortwachter@switcz.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verheij@wijzer.nu" TargetMode="External"/><Relationship Id="rId17" Type="http://schemas.openxmlformats.org/officeDocument/2006/relationships/hyperlink" Target="mailto:amoeskops@hotmail.com" TargetMode="External"/><Relationship Id="rId2" Type="http://schemas.openxmlformats.org/officeDocument/2006/relationships/styles" Target="styles.xml"/><Relationship Id="rId16" Type="http://schemas.openxmlformats.org/officeDocument/2006/relationships/hyperlink" Target="mailto:cwerners@onderwijsdatpast.info" TargetMode="External"/><Relationship Id="rId20" Type="http://schemas.openxmlformats.org/officeDocument/2006/relationships/hyperlink" Target="https://www.dyslexiecentraal.nl/actueel/nieuwsarchief/informatie-rondom-corona-maatrege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lont@wijzer.nu" TargetMode="External"/><Relationship Id="rId5" Type="http://schemas.openxmlformats.org/officeDocument/2006/relationships/footnotes" Target="footnotes.xml"/><Relationship Id="rId15" Type="http://schemas.openxmlformats.org/officeDocument/2006/relationships/hyperlink" Target="mailto:s.vanleeuwen@primoschiedam.nl" TargetMode="External"/><Relationship Id="rId10" Type="http://schemas.openxmlformats.org/officeDocument/2006/relationships/hyperlink" Target="mailto:brigittelansbergenslb@siko.nl" TargetMode="External"/><Relationship Id="rId19" Type="http://schemas.openxmlformats.org/officeDocument/2006/relationships/hyperlink" Target="mailto:cor.dia@outlook.com" TargetMode="External"/><Relationship Id="rId4" Type="http://schemas.openxmlformats.org/officeDocument/2006/relationships/webSettings" Target="webSettings.xml"/><Relationship Id="rId9" Type="http://schemas.openxmlformats.org/officeDocument/2006/relationships/hyperlink" Target="mailto:m.lagendijk@primoschiedam.nl" TargetMode="External"/><Relationship Id="rId14" Type="http://schemas.openxmlformats.org/officeDocument/2006/relationships/hyperlink" Target="mailto:c.kester@un1ek.n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4021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Moeskops</dc:creator>
  <cp:keywords/>
  <dc:description/>
  <cp:lastModifiedBy>Rita Koudenburg</cp:lastModifiedBy>
  <cp:revision>2</cp:revision>
  <dcterms:created xsi:type="dcterms:W3CDTF">2020-04-22T13:13:00Z</dcterms:created>
  <dcterms:modified xsi:type="dcterms:W3CDTF">2020-04-22T13:13:00Z</dcterms:modified>
</cp:coreProperties>
</file>